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4EF74" w14:textId="77777777" w:rsidR="00063AF1" w:rsidRDefault="00063AF1" w:rsidP="00A6184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190430C4" w14:textId="1EB4F8CA" w:rsidR="0036588F" w:rsidRPr="002F17F1" w:rsidRDefault="000B4381" w:rsidP="00A6184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2F17F1">
        <w:rPr>
          <w:rFonts w:ascii="Times New Roman" w:eastAsia="Times New Roman" w:hAnsi="Times New Roman" w:cs="Times New Roman"/>
          <w:sz w:val="36"/>
          <w:szCs w:val="36"/>
        </w:rPr>
        <w:t xml:space="preserve">Beste </w:t>
      </w:r>
      <w:r w:rsidR="00377E4A" w:rsidRPr="002F17F1">
        <w:rPr>
          <w:rFonts w:ascii="Times New Roman" w:eastAsia="Times New Roman" w:hAnsi="Times New Roman" w:cs="Times New Roman"/>
          <w:sz w:val="36"/>
          <w:szCs w:val="36"/>
        </w:rPr>
        <w:t>deelnemers</w:t>
      </w:r>
    </w:p>
    <w:p w14:paraId="50CF90FD" w14:textId="77777777" w:rsidR="00CF624C" w:rsidRPr="002F17F1" w:rsidRDefault="00CF624C" w:rsidP="00A6184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45FA262E" w14:textId="0D863560" w:rsidR="00CB39E5" w:rsidRPr="002F17F1" w:rsidRDefault="00517D22" w:rsidP="00A6184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2F17F1">
        <w:rPr>
          <w:rFonts w:ascii="Times New Roman" w:eastAsia="Times New Roman" w:hAnsi="Times New Roman" w:cs="Times New Roman"/>
          <w:sz w:val="36"/>
          <w:szCs w:val="36"/>
        </w:rPr>
        <w:t>V</w:t>
      </w:r>
      <w:r w:rsidR="00CB39E5" w:rsidRPr="002F17F1">
        <w:rPr>
          <w:rFonts w:ascii="Times New Roman" w:eastAsia="Times New Roman" w:hAnsi="Times New Roman" w:cs="Times New Roman"/>
          <w:sz w:val="36"/>
          <w:szCs w:val="36"/>
        </w:rPr>
        <w:t xml:space="preserve">an harte </w:t>
      </w:r>
      <w:r w:rsidR="00254B92" w:rsidRPr="002F17F1">
        <w:rPr>
          <w:rFonts w:ascii="Times New Roman" w:eastAsia="Times New Roman" w:hAnsi="Times New Roman" w:cs="Times New Roman"/>
          <w:sz w:val="36"/>
          <w:szCs w:val="36"/>
        </w:rPr>
        <w:t>welkom bij de Vrije Wadlopers</w:t>
      </w:r>
      <w:r w:rsidR="00CB39E5" w:rsidRPr="002F17F1">
        <w:rPr>
          <w:rFonts w:ascii="Times New Roman" w:eastAsia="Times New Roman" w:hAnsi="Times New Roman" w:cs="Times New Roman"/>
          <w:sz w:val="36"/>
          <w:szCs w:val="36"/>
        </w:rPr>
        <w:t>!</w:t>
      </w:r>
    </w:p>
    <w:p w14:paraId="5BAC8FBA" w14:textId="3992B56B" w:rsidR="00634BFD" w:rsidRPr="002F17F1" w:rsidRDefault="00517D22" w:rsidP="00A6184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2F17F1">
        <w:rPr>
          <w:rFonts w:ascii="Times New Roman" w:eastAsia="Times New Roman" w:hAnsi="Times New Roman" w:cs="Times New Roman"/>
          <w:sz w:val="36"/>
          <w:szCs w:val="36"/>
        </w:rPr>
        <w:t>I</w:t>
      </w:r>
      <w:r w:rsidR="00EC3002" w:rsidRPr="002F17F1">
        <w:rPr>
          <w:rFonts w:ascii="Times New Roman" w:eastAsia="Times New Roman" w:hAnsi="Times New Roman" w:cs="Times New Roman"/>
          <w:sz w:val="36"/>
          <w:szCs w:val="36"/>
        </w:rPr>
        <w:t>n</w:t>
      </w:r>
      <w:r w:rsidR="00DA1D74" w:rsidRPr="002F17F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08420E" w:rsidRPr="002F17F1">
        <w:rPr>
          <w:rFonts w:ascii="Times New Roman" w:eastAsia="Times New Roman" w:hAnsi="Times New Roman" w:cs="Times New Roman"/>
          <w:sz w:val="36"/>
          <w:szCs w:val="36"/>
        </w:rPr>
        <w:t xml:space="preserve">deze </w:t>
      </w:r>
      <w:r w:rsidR="0036588F" w:rsidRPr="002F17F1">
        <w:rPr>
          <w:rFonts w:ascii="Times New Roman" w:eastAsia="Times New Roman" w:hAnsi="Times New Roman" w:cs="Times New Roman"/>
          <w:sz w:val="36"/>
          <w:szCs w:val="36"/>
        </w:rPr>
        <w:t xml:space="preserve">brief </w:t>
      </w:r>
      <w:r w:rsidR="000B4381" w:rsidRPr="002F17F1">
        <w:rPr>
          <w:rFonts w:ascii="Times New Roman" w:eastAsia="Times New Roman" w:hAnsi="Times New Roman" w:cs="Times New Roman"/>
          <w:sz w:val="36"/>
          <w:szCs w:val="36"/>
        </w:rPr>
        <w:t>aanvullende informatie</w:t>
      </w:r>
      <w:r w:rsidR="009F3999" w:rsidRPr="002F17F1">
        <w:rPr>
          <w:rFonts w:ascii="Times New Roman" w:eastAsia="Times New Roman" w:hAnsi="Times New Roman" w:cs="Times New Roman"/>
          <w:sz w:val="36"/>
          <w:szCs w:val="36"/>
        </w:rPr>
        <w:t xml:space="preserve"> over de tocht en</w:t>
      </w:r>
      <w:r w:rsidRPr="002F17F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063AF1" w:rsidRPr="002F17F1">
        <w:rPr>
          <w:rFonts w:ascii="Times New Roman" w:eastAsia="Times New Roman" w:hAnsi="Times New Roman" w:cs="Times New Roman"/>
          <w:sz w:val="36"/>
          <w:szCs w:val="36"/>
        </w:rPr>
        <w:t>het wadlopen</w:t>
      </w:r>
      <w:r w:rsidR="0036588F" w:rsidRPr="002F17F1">
        <w:rPr>
          <w:rFonts w:ascii="Times New Roman" w:eastAsia="Times New Roman" w:hAnsi="Times New Roman" w:cs="Times New Roman"/>
          <w:sz w:val="36"/>
          <w:szCs w:val="36"/>
        </w:rPr>
        <w:t xml:space="preserve">. </w:t>
      </w:r>
    </w:p>
    <w:p w14:paraId="1606BCF7" w14:textId="4042A274" w:rsidR="00A04355" w:rsidRDefault="00A04355" w:rsidP="00A0435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7C2BAE07" w14:textId="2D8F0CEF" w:rsidR="00A04355" w:rsidRPr="00E06E0F" w:rsidRDefault="00A04355" w:rsidP="00A0435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6"/>
          <w:szCs w:val="36"/>
        </w:rPr>
      </w:pPr>
      <w:r w:rsidRPr="00E06E0F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Op </w:t>
      </w:r>
      <w:r w:rsidR="00D94DB3" w:rsidRPr="00E06E0F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maandag 29 augustus </w:t>
      </w:r>
      <w:r w:rsidRPr="00E06E0F">
        <w:rPr>
          <w:rFonts w:ascii="Times New Roman" w:eastAsia="Times New Roman" w:hAnsi="Times New Roman" w:cs="Times New Roman"/>
          <w:i/>
          <w:iCs/>
          <w:sz w:val="36"/>
          <w:szCs w:val="36"/>
        </w:rPr>
        <w:t>gaan we om 1</w:t>
      </w:r>
      <w:r w:rsidR="00D94DB3" w:rsidRPr="00E06E0F">
        <w:rPr>
          <w:rFonts w:ascii="Times New Roman" w:eastAsia="Times New Roman" w:hAnsi="Times New Roman" w:cs="Times New Roman"/>
          <w:i/>
          <w:iCs/>
          <w:sz w:val="36"/>
          <w:szCs w:val="36"/>
        </w:rPr>
        <w:t>8</w:t>
      </w:r>
      <w:r w:rsidRPr="00E06E0F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.00 u met  jullie wadlopen op het mooie </w:t>
      </w:r>
      <w:proofErr w:type="spellStart"/>
      <w:r w:rsidR="00377E4A" w:rsidRPr="00E06E0F">
        <w:rPr>
          <w:rFonts w:ascii="Times New Roman" w:eastAsia="Times New Roman" w:hAnsi="Times New Roman" w:cs="Times New Roman"/>
          <w:i/>
          <w:iCs/>
          <w:sz w:val="36"/>
          <w:szCs w:val="36"/>
        </w:rPr>
        <w:t>Eemswad</w:t>
      </w:r>
      <w:proofErr w:type="spellEnd"/>
      <w:r w:rsidRPr="00E06E0F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. </w:t>
      </w:r>
    </w:p>
    <w:p w14:paraId="5CB33061" w14:textId="4897BD38" w:rsidR="00377E4A" w:rsidRPr="00E06E0F" w:rsidRDefault="0034068D" w:rsidP="00377E4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6"/>
          <w:szCs w:val="36"/>
        </w:rPr>
      </w:pPr>
      <w:r w:rsidRPr="00E06E0F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We verzamelen </w:t>
      </w:r>
      <w:r w:rsidR="002F17F1" w:rsidRPr="00E06E0F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om </w:t>
      </w:r>
      <w:r w:rsidR="00D94DB3" w:rsidRPr="00E06E0F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17.30 </w:t>
      </w:r>
      <w:r w:rsidR="002F17F1" w:rsidRPr="00E06E0F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u </w:t>
      </w:r>
      <w:r w:rsidRPr="00E06E0F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op de </w:t>
      </w:r>
      <w:r w:rsidR="00377E4A" w:rsidRPr="00E06E0F">
        <w:rPr>
          <w:rFonts w:ascii="Times New Roman" w:eastAsia="Times New Roman" w:hAnsi="Times New Roman" w:cs="Times New Roman"/>
          <w:i/>
          <w:iCs/>
          <w:sz w:val="36"/>
          <w:szCs w:val="36"/>
        </w:rPr>
        <w:t>parkeerplaats bij</w:t>
      </w:r>
      <w:r w:rsidR="00572B01" w:rsidRPr="00E06E0F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Restaurant </w:t>
      </w:r>
      <w:proofErr w:type="spellStart"/>
      <w:r w:rsidR="00572B01" w:rsidRPr="00E06E0F">
        <w:rPr>
          <w:rFonts w:ascii="Times New Roman" w:eastAsia="Times New Roman" w:hAnsi="Times New Roman" w:cs="Times New Roman"/>
          <w:i/>
          <w:iCs/>
          <w:sz w:val="36"/>
          <w:szCs w:val="36"/>
        </w:rPr>
        <w:t>Diekgat</w:t>
      </w:r>
      <w:proofErr w:type="spellEnd"/>
      <w:r w:rsidR="00572B01" w:rsidRPr="00E06E0F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aan de Kwelderweg</w:t>
      </w:r>
      <w:r w:rsidR="00F03F7F" w:rsidRPr="00E06E0F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</w:t>
      </w:r>
      <w:r w:rsidR="00377E4A" w:rsidRPr="00E06E0F">
        <w:rPr>
          <w:rFonts w:ascii="Times New Roman" w:eastAsia="Times New Roman" w:hAnsi="Times New Roman" w:cs="Times New Roman"/>
          <w:i/>
          <w:iCs/>
          <w:sz w:val="36"/>
          <w:szCs w:val="36"/>
        </w:rPr>
        <w:t>6 in</w:t>
      </w:r>
      <w:r w:rsidR="002F17F1" w:rsidRPr="00E06E0F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</w:t>
      </w:r>
      <w:r w:rsidR="00377E4A" w:rsidRPr="00E06E0F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de Eemshaven. </w:t>
      </w:r>
    </w:p>
    <w:p w14:paraId="6CEF323A" w14:textId="200C2E72" w:rsidR="00F03F7F" w:rsidRDefault="00E06E0F" w:rsidP="00A6184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</w:rPr>
        <w:drawing>
          <wp:inline distT="0" distB="0" distL="0" distR="0" wp14:anchorId="5DD8509F" wp14:editId="5798E814">
            <wp:extent cx="5200650" cy="3596640"/>
            <wp:effectExtent l="0" t="0" r="0" b="381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596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3B4C6A" w14:textId="0042F26D" w:rsidR="00377E4A" w:rsidRDefault="00377E4A" w:rsidP="00377E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14:paraId="118E5DB8" w14:textId="77777777" w:rsidR="00E06E0F" w:rsidRPr="002F17F1" w:rsidRDefault="00E06E0F" w:rsidP="00E06E0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4E6C10">
        <w:rPr>
          <w:rFonts w:ascii="Times New Roman" w:eastAsia="Times New Roman" w:hAnsi="Times New Roman" w:cs="Times New Roman"/>
          <w:sz w:val="36"/>
          <w:szCs w:val="36"/>
          <w:highlight w:val="yellow"/>
        </w:rPr>
        <w:t>Vanaf het restaurant rijden we gezamenlijk naar het startpunt van de tocht bij de Noordkaap.</w:t>
      </w:r>
      <w:r w:rsidRPr="002F17F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14:paraId="235AF459" w14:textId="77777777" w:rsidR="00E06E0F" w:rsidRDefault="00E06E0F" w:rsidP="00377E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14:paraId="16C97A23" w14:textId="77777777" w:rsidR="00E06E0F" w:rsidRDefault="00377E4A" w:rsidP="00E06E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06E0F">
        <w:rPr>
          <w:rFonts w:ascii="Times New Roman" w:eastAsia="Times New Roman" w:hAnsi="Times New Roman" w:cs="Times New Roman"/>
          <w:b/>
          <w:bCs/>
          <w:sz w:val="36"/>
          <w:szCs w:val="36"/>
        </w:rPr>
        <w:t>Kom op tijd, want de waterstand in de Waddenzee wordt bepaald door maan, zon, wind en luchtdruk en deze natuurelementen houden geen rekening met eenvoudige wadlopers zoals wij.</w:t>
      </w:r>
    </w:p>
    <w:p w14:paraId="351731E2" w14:textId="13BB62C9" w:rsidR="00FE7DFA" w:rsidRPr="00E06E0F" w:rsidRDefault="00F03F7F" w:rsidP="00E06E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E6C10">
        <w:rPr>
          <w:rFonts w:ascii="Times New Roman" w:eastAsia="Times New Roman" w:hAnsi="Times New Roman" w:cs="Times New Roman"/>
          <w:sz w:val="36"/>
          <w:szCs w:val="36"/>
          <w:highlight w:val="yellow"/>
        </w:rPr>
        <w:t xml:space="preserve">De te lopen route is ongeveer 8 </w:t>
      </w:r>
      <w:r w:rsidR="00377E4A" w:rsidRPr="004E6C10">
        <w:rPr>
          <w:rFonts w:ascii="Times New Roman" w:eastAsia="Times New Roman" w:hAnsi="Times New Roman" w:cs="Times New Roman"/>
          <w:sz w:val="36"/>
          <w:szCs w:val="36"/>
          <w:highlight w:val="yellow"/>
        </w:rPr>
        <w:t>km.</w:t>
      </w:r>
      <w:r w:rsidRPr="004E6C10">
        <w:rPr>
          <w:rFonts w:ascii="Times New Roman" w:eastAsia="Times New Roman" w:hAnsi="Times New Roman" w:cs="Times New Roman"/>
          <w:sz w:val="36"/>
          <w:szCs w:val="36"/>
          <w:highlight w:val="yellow"/>
        </w:rPr>
        <w:t xml:space="preserve"> De looptijd is 2-3 uur</w:t>
      </w:r>
      <w:r w:rsidR="00FE7DFA" w:rsidRPr="002F17F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14:paraId="2AD19C25" w14:textId="7E4A11AC" w:rsidR="00377E4A" w:rsidRDefault="00B265A3" w:rsidP="0071066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2F17F1">
        <w:rPr>
          <w:rFonts w:ascii="Times New Roman" w:eastAsia="Times New Roman" w:hAnsi="Times New Roman" w:cs="Times New Roman"/>
          <w:sz w:val="36"/>
          <w:szCs w:val="36"/>
        </w:rPr>
        <w:lastRenderedPageBreak/>
        <w:t xml:space="preserve">Wat </w:t>
      </w:r>
      <w:r w:rsidR="0036588F" w:rsidRPr="002F17F1">
        <w:rPr>
          <w:rFonts w:ascii="Times New Roman" w:eastAsia="Times New Roman" w:hAnsi="Times New Roman" w:cs="Times New Roman"/>
          <w:sz w:val="36"/>
          <w:szCs w:val="36"/>
        </w:rPr>
        <w:t xml:space="preserve">betreft het wadlopen zelf, zie onze website </w:t>
      </w:r>
      <w:hyperlink r:id="rId7" w:history="1">
        <w:r w:rsidR="0036588F" w:rsidRPr="002F17F1">
          <w:rPr>
            <w:rStyle w:val="Hyperlink"/>
            <w:rFonts w:ascii="Times New Roman" w:eastAsia="Times New Roman" w:hAnsi="Times New Roman" w:cs="Times New Roman"/>
            <w:sz w:val="36"/>
            <w:szCs w:val="36"/>
          </w:rPr>
          <w:t>www.vrijewadlopers.nl</w:t>
        </w:r>
      </w:hyperlink>
      <w:r w:rsidR="0036588F" w:rsidRPr="002F17F1">
        <w:rPr>
          <w:rFonts w:ascii="Times New Roman" w:eastAsia="Times New Roman" w:hAnsi="Times New Roman" w:cs="Times New Roman"/>
          <w:sz w:val="36"/>
          <w:szCs w:val="36"/>
        </w:rPr>
        <w:t xml:space="preserve"> en kijk dan onder het kopje “wadlopen”</w:t>
      </w:r>
      <w:r w:rsidR="005B786B" w:rsidRPr="002F17F1">
        <w:rPr>
          <w:rFonts w:ascii="Times New Roman" w:eastAsia="Times New Roman" w:hAnsi="Times New Roman" w:cs="Times New Roman"/>
          <w:sz w:val="36"/>
          <w:szCs w:val="36"/>
        </w:rPr>
        <w:t xml:space="preserve">. Zie ook </w:t>
      </w:r>
      <w:r w:rsidR="003E3C3A" w:rsidRPr="002F17F1">
        <w:rPr>
          <w:rFonts w:ascii="Times New Roman" w:eastAsia="Times New Roman" w:hAnsi="Times New Roman" w:cs="Times New Roman"/>
          <w:sz w:val="36"/>
          <w:szCs w:val="36"/>
        </w:rPr>
        <w:t xml:space="preserve">de </w:t>
      </w:r>
      <w:r w:rsidR="0071066C" w:rsidRPr="002F17F1">
        <w:rPr>
          <w:rFonts w:ascii="Times New Roman" w:eastAsia="Times New Roman" w:hAnsi="Times New Roman" w:cs="Times New Roman"/>
          <w:sz w:val="36"/>
          <w:szCs w:val="36"/>
        </w:rPr>
        <w:t>bijlage. H</w:t>
      </w:r>
      <w:r w:rsidR="00453F3A" w:rsidRPr="002F17F1">
        <w:rPr>
          <w:rFonts w:ascii="Times New Roman" w:eastAsia="Times New Roman" w:hAnsi="Times New Roman" w:cs="Times New Roman"/>
          <w:sz w:val="36"/>
          <w:szCs w:val="36"/>
        </w:rPr>
        <w:t>et is o</w:t>
      </w:r>
      <w:r w:rsidR="0036588F" w:rsidRPr="002F17F1">
        <w:rPr>
          <w:rFonts w:ascii="Times New Roman" w:eastAsia="Times New Roman" w:hAnsi="Times New Roman" w:cs="Times New Roman"/>
          <w:sz w:val="36"/>
          <w:szCs w:val="36"/>
        </w:rPr>
        <w:t xml:space="preserve">p het wad </w:t>
      </w:r>
      <w:r w:rsidRPr="002F17F1">
        <w:rPr>
          <w:rFonts w:ascii="Times New Roman" w:eastAsia="Times New Roman" w:hAnsi="Times New Roman" w:cs="Times New Roman"/>
          <w:sz w:val="36"/>
          <w:szCs w:val="36"/>
        </w:rPr>
        <w:t xml:space="preserve">altijd kouder dan binnendijks en dit scheelt al snel </w:t>
      </w:r>
      <w:r w:rsidR="00D926C0" w:rsidRPr="002F17F1">
        <w:rPr>
          <w:rFonts w:ascii="Times New Roman" w:eastAsia="Times New Roman" w:hAnsi="Times New Roman" w:cs="Times New Roman"/>
          <w:sz w:val="36"/>
          <w:szCs w:val="36"/>
        </w:rPr>
        <w:t>5</w:t>
      </w:r>
      <w:r w:rsidRPr="002F17F1">
        <w:rPr>
          <w:rFonts w:ascii="Times New Roman" w:eastAsia="Times New Roman" w:hAnsi="Times New Roman" w:cs="Times New Roman"/>
          <w:sz w:val="36"/>
          <w:szCs w:val="36"/>
        </w:rPr>
        <w:t xml:space="preserve"> graden. Warme kleding en een wind- en waterdicht jasje zijn noodza</w:t>
      </w:r>
      <w:r w:rsidR="007113DB" w:rsidRPr="002F17F1">
        <w:rPr>
          <w:rFonts w:ascii="Times New Roman" w:eastAsia="Times New Roman" w:hAnsi="Times New Roman" w:cs="Times New Roman"/>
          <w:sz w:val="36"/>
          <w:szCs w:val="36"/>
        </w:rPr>
        <w:t xml:space="preserve">ak. </w:t>
      </w:r>
      <w:r w:rsidR="00377E4A" w:rsidRPr="00377E4A">
        <w:rPr>
          <w:rFonts w:ascii="Times New Roman" w:eastAsia="Times New Roman" w:hAnsi="Times New Roman" w:cs="Times New Roman"/>
          <w:sz w:val="36"/>
          <w:szCs w:val="36"/>
          <w:highlight w:val="yellow"/>
        </w:rPr>
        <w:t xml:space="preserve">Draag geen korte broek van </w:t>
      </w:r>
      <w:r w:rsidR="00EF56AC" w:rsidRPr="00377E4A">
        <w:rPr>
          <w:rFonts w:ascii="Times New Roman" w:eastAsia="Times New Roman" w:hAnsi="Times New Roman" w:cs="Times New Roman"/>
          <w:sz w:val="36"/>
          <w:szCs w:val="36"/>
          <w:highlight w:val="yellow"/>
        </w:rPr>
        <w:t>spijkerstof,</w:t>
      </w:r>
      <w:r w:rsidR="00377E4A" w:rsidRPr="00377E4A">
        <w:rPr>
          <w:rFonts w:ascii="Times New Roman" w:eastAsia="Times New Roman" w:hAnsi="Times New Roman" w:cs="Times New Roman"/>
          <w:sz w:val="36"/>
          <w:szCs w:val="36"/>
          <w:highlight w:val="yellow"/>
        </w:rPr>
        <w:t xml:space="preserve"> deze gaat schuren zodra de broek nat wordt</w:t>
      </w:r>
      <w:r w:rsidR="00377E4A">
        <w:rPr>
          <w:rFonts w:ascii="Times New Roman" w:eastAsia="Times New Roman" w:hAnsi="Times New Roman" w:cs="Times New Roman"/>
          <w:sz w:val="36"/>
          <w:szCs w:val="36"/>
        </w:rPr>
        <w:t xml:space="preserve">!!!! </w:t>
      </w:r>
    </w:p>
    <w:p w14:paraId="051DDE07" w14:textId="354CBA6A" w:rsidR="00377E4A" w:rsidRPr="002F17F1" w:rsidRDefault="00B265A3" w:rsidP="00377E4A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2F17F1">
        <w:rPr>
          <w:rFonts w:ascii="Times New Roman" w:eastAsia="Times New Roman" w:hAnsi="Times New Roman" w:cs="Times New Roman"/>
          <w:sz w:val="36"/>
          <w:szCs w:val="36"/>
        </w:rPr>
        <w:t>Neem voldoende eten en drin</w:t>
      </w:r>
      <w:r w:rsidR="007113DB" w:rsidRPr="002F17F1">
        <w:rPr>
          <w:rFonts w:ascii="Times New Roman" w:eastAsia="Times New Roman" w:hAnsi="Times New Roman" w:cs="Times New Roman"/>
          <w:sz w:val="36"/>
          <w:szCs w:val="36"/>
        </w:rPr>
        <w:t>ken mee. Loop op h</w:t>
      </w:r>
      <w:r w:rsidRPr="002F17F1">
        <w:rPr>
          <w:rFonts w:ascii="Times New Roman" w:eastAsia="Times New Roman" w:hAnsi="Times New Roman" w:cs="Times New Roman"/>
          <w:sz w:val="36"/>
          <w:szCs w:val="36"/>
        </w:rPr>
        <w:t xml:space="preserve">oge gym- of basketbalschoenen die </w:t>
      </w:r>
      <w:r w:rsidR="00D60823" w:rsidRPr="002F17F1">
        <w:rPr>
          <w:rFonts w:ascii="Times New Roman" w:eastAsia="Times New Roman" w:hAnsi="Times New Roman" w:cs="Times New Roman"/>
          <w:sz w:val="36"/>
          <w:szCs w:val="36"/>
        </w:rPr>
        <w:t xml:space="preserve">boven de enkel sluiten zodat je ze </w:t>
      </w:r>
      <w:r w:rsidRPr="002F17F1">
        <w:rPr>
          <w:rFonts w:ascii="Times New Roman" w:eastAsia="Times New Roman" w:hAnsi="Times New Roman" w:cs="Times New Roman"/>
          <w:sz w:val="36"/>
          <w:szCs w:val="36"/>
        </w:rPr>
        <w:t xml:space="preserve">niet in het slik kunt </w:t>
      </w:r>
      <w:r w:rsidR="00EF56AC" w:rsidRPr="002F17F1">
        <w:rPr>
          <w:rFonts w:ascii="Times New Roman" w:eastAsia="Times New Roman" w:hAnsi="Times New Roman" w:cs="Times New Roman"/>
          <w:sz w:val="36"/>
          <w:szCs w:val="36"/>
        </w:rPr>
        <w:t>verliezen.</w:t>
      </w:r>
      <w:r w:rsidR="00377E4A" w:rsidRPr="002F17F1">
        <w:rPr>
          <w:rFonts w:ascii="Times New Roman" w:eastAsia="Times New Roman" w:hAnsi="Times New Roman" w:cs="Times New Roman"/>
          <w:sz w:val="36"/>
          <w:szCs w:val="36"/>
        </w:rPr>
        <w:t xml:space="preserve"> Droge kleding voor na de tocht blijft in de </w:t>
      </w:r>
      <w:r w:rsidR="00EF56AC" w:rsidRPr="002F17F1">
        <w:rPr>
          <w:rFonts w:ascii="Times New Roman" w:eastAsia="Times New Roman" w:hAnsi="Times New Roman" w:cs="Times New Roman"/>
          <w:sz w:val="36"/>
          <w:szCs w:val="36"/>
        </w:rPr>
        <w:t>auto.</w:t>
      </w:r>
      <w:r w:rsidR="00377E4A" w:rsidRPr="002F17F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377E4A" w:rsidRPr="00377E4A">
        <w:rPr>
          <w:rFonts w:ascii="Times New Roman" w:eastAsia="Times New Roman" w:hAnsi="Times New Roman" w:cs="Times New Roman"/>
          <w:sz w:val="36"/>
          <w:szCs w:val="36"/>
          <w:highlight w:val="yellow"/>
        </w:rPr>
        <w:t>Neem een fles water mee om je na afloop af te kunnen spoelen en een vuilniszak voor de natte kleding.</w:t>
      </w:r>
      <w:r w:rsidR="00377E4A" w:rsidRPr="002F17F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14:paraId="00FB49CA" w14:textId="65DB6844" w:rsidR="00377E4A" w:rsidRDefault="00377E4A" w:rsidP="0071066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39FB9BFE" w14:textId="0975A302" w:rsidR="0071066C" w:rsidRPr="002F17F1" w:rsidRDefault="002021DB" w:rsidP="0071066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2F17F1">
        <w:rPr>
          <w:rFonts w:ascii="Times New Roman" w:eastAsia="Times New Roman" w:hAnsi="Times New Roman" w:cs="Times New Roman"/>
          <w:sz w:val="36"/>
          <w:szCs w:val="36"/>
        </w:rPr>
        <w:t>B</w:t>
      </w:r>
      <w:r w:rsidR="00013D97" w:rsidRPr="002F17F1">
        <w:rPr>
          <w:rFonts w:ascii="Times New Roman" w:eastAsia="Times New Roman" w:hAnsi="Times New Roman" w:cs="Times New Roman"/>
          <w:sz w:val="36"/>
          <w:szCs w:val="36"/>
        </w:rPr>
        <w:t>ij medische problemen (diabetes, hart-</w:t>
      </w:r>
      <w:r w:rsidR="007F19E8" w:rsidRPr="002F17F1">
        <w:rPr>
          <w:rFonts w:ascii="Times New Roman" w:eastAsia="Times New Roman" w:hAnsi="Times New Roman" w:cs="Times New Roman"/>
          <w:sz w:val="36"/>
          <w:szCs w:val="36"/>
        </w:rPr>
        <w:t xml:space="preserve"> en </w:t>
      </w:r>
      <w:r w:rsidR="00013D97" w:rsidRPr="002F17F1">
        <w:rPr>
          <w:rFonts w:ascii="Times New Roman" w:eastAsia="Times New Roman" w:hAnsi="Times New Roman" w:cs="Times New Roman"/>
          <w:sz w:val="36"/>
          <w:szCs w:val="36"/>
        </w:rPr>
        <w:t xml:space="preserve">vaatziekten, </w:t>
      </w:r>
      <w:r w:rsidR="001C523F" w:rsidRPr="002F17F1">
        <w:rPr>
          <w:rFonts w:ascii="Times New Roman" w:eastAsia="Times New Roman" w:hAnsi="Times New Roman" w:cs="Times New Roman"/>
          <w:sz w:val="36"/>
          <w:szCs w:val="36"/>
        </w:rPr>
        <w:t>e.d.</w:t>
      </w:r>
      <w:r w:rsidR="00013D97" w:rsidRPr="002F17F1">
        <w:rPr>
          <w:rFonts w:ascii="Times New Roman" w:eastAsia="Times New Roman" w:hAnsi="Times New Roman" w:cs="Times New Roman"/>
          <w:sz w:val="36"/>
          <w:szCs w:val="36"/>
        </w:rPr>
        <w:t xml:space="preserve">) </w:t>
      </w:r>
      <w:r w:rsidRPr="002F17F1">
        <w:rPr>
          <w:rFonts w:ascii="Times New Roman" w:eastAsia="Times New Roman" w:hAnsi="Times New Roman" w:cs="Times New Roman"/>
          <w:sz w:val="36"/>
          <w:szCs w:val="36"/>
        </w:rPr>
        <w:t xml:space="preserve">graag </w:t>
      </w:r>
      <w:r w:rsidR="00013D97" w:rsidRPr="002F17F1">
        <w:rPr>
          <w:rFonts w:ascii="Times New Roman" w:eastAsia="Times New Roman" w:hAnsi="Times New Roman" w:cs="Times New Roman"/>
          <w:sz w:val="36"/>
          <w:szCs w:val="36"/>
        </w:rPr>
        <w:t xml:space="preserve">contact opnemen met </w:t>
      </w:r>
      <w:r w:rsidR="007F19E8" w:rsidRPr="002F17F1">
        <w:rPr>
          <w:rFonts w:ascii="Times New Roman" w:eastAsia="Times New Roman" w:hAnsi="Times New Roman" w:cs="Times New Roman"/>
          <w:sz w:val="36"/>
          <w:szCs w:val="36"/>
        </w:rPr>
        <w:t xml:space="preserve">ondergetekende </w:t>
      </w:r>
      <w:r w:rsidR="00013D97" w:rsidRPr="002F17F1">
        <w:rPr>
          <w:rFonts w:ascii="Times New Roman" w:eastAsia="Times New Roman" w:hAnsi="Times New Roman" w:cs="Times New Roman"/>
          <w:sz w:val="36"/>
          <w:szCs w:val="36"/>
        </w:rPr>
        <w:t>zodat we kunnen zoeken naar een oplossing.</w:t>
      </w:r>
    </w:p>
    <w:p w14:paraId="63F6CD42" w14:textId="6D8F7830" w:rsidR="00A61077" w:rsidRPr="002F17F1" w:rsidRDefault="00A61077" w:rsidP="0071066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78000270" w14:textId="7D1C84A2" w:rsidR="00742112" w:rsidRPr="002F17F1" w:rsidRDefault="00013D97" w:rsidP="0071066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2F17F1">
        <w:rPr>
          <w:rFonts w:ascii="Times New Roman" w:eastAsia="Times New Roman" w:hAnsi="Times New Roman" w:cs="Times New Roman"/>
          <w:sz w:val="36"/>
          <w:szCs w:val="36"/>
        </w:rPr>
        <w:t>De kosten voor de</w:t>
      </w:r>
      <w:r w:rsidR="00742112" w:rsidRPr="002F17F1">
        <w:rPr>
          <w:rFonts w:ascii="Times New Roman" w:eastAsia="Times New Roman" w:hAnsi="Times New Roman" w:cs="Times New Roman"/>
          <w:sz w:val="36"/>
          <w:szCs w:val="36"/>
        </w:rPr>
        <w:t xml:space="preserve"> tocht bedragen </w:t>
      </w:r>
      <w:r w:rsidR="00F03F7F" w:rsidRPr="002F17F1">
        <w:rPr>
          <w:rFonts w:ascii="Times New Roman" w:eastAsia="Times New Roman" w:hAnsi="Times New Roman" w:cs="Times New Roman"/>
          <w:sz w:val="36"/>
          <w:szCs w:val="36"/>
        </w:rPr>
        <w:t xml:space="preserve">12,50 </w:t>
      </w:r>
      <w:r w:rsidR="00742112" w:rsidRPr="002F17F1">
        <w:rPr>
          <w:rFonts w:ascii="Times New Roman" w:eastAsia="Times New Roman" w:hAnsi="Times New Roman" w:cs="Times New Roman"/>
          <w:sz w:val="36"/>
          <w:szCs w:val="36"/>
        </w:rPr>
        <w:t>euro per persoon</w:t>
      </w:r>
      <w:r w:rsidR="00F03F7F" w:rsidRPr="002F17F1">
        <w:rPr>
          <w:rFonts w:ascii="Times New Roman" w:eastAsia="Times New Roman" w:hAnsi="Times New Roman" w:cs="Times New Roman"/>
          <w:sz w:val="36"/>
          <w:szCs w:val="36"/>
        </w:rPr>
        <w:t>.</w:t>
      </w:r>
      <w:r w:rsidR="00742112" w:rsidRPr="002F17F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D62418" w:rsidRPr="002F17F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742112" w:rsidRPr="002F17F1">
        <w:rPr>
          <w:rFonts w:ascii="Times New Roman" w:eastAsia="Times New Roman" w:hAnsi="Times New Roman" w:cs="Times New Roman"/>
          <w:sz w:val="36"/>
          <w:szCs w:val="36"/>
        </w:rPr>
        <w:t xml:space="preserve">Gaarne </w:t>
      </w:r>
      <w:r w:rsidR="00D62418" w:rsidRPr="002F17F1">
        <w:rPr>
          <w:rFonts w:ascii="Times New Roman" w:eastAsia="Times New Roman" w:hAnsi="Times New Roman" w:cs="Times New Roman"/>
          <w:sz w:val="36"/>
          <w:szCs w:val="36"/>
        </w:rPr>
        <w:t>he</w:t>
      </w:r>
      <w:r w:rsidR="00E54730" w:rsidRPr="002F17F1">
        <w:rPr>
          <w:rFonts w:ascii="Times New Roman" w:eastAsia="Times New Roman" w:hAnsi="Times New Roman" w:cs="Times New Roman"/>
          <w:sz w:val="36"/>
          <w:szCs w:val="36"/>
        </w:rPr>
        <w:t xml:space="preserve">t bedrag </w:t>
      </w:r>
      <w:r w:rsidR="00EF56AC">
        <w:rPr>
          <w:rFonts w:ascii="Times New Roman" w:eastAsia="Times New Roman" w:hAnsi="Times New Roman" w:cs="Times New Roman"/>
          <w:sz w:val="36"/>
          <w:szCs w:val="36"/>
        </w:rPr>
        <w:t xml:space="preserve">te </w:t>
      </w:r>
      <w:r w:rsidR="00742112" w:rsidRPr="002F17F1">
        <w:rPr>
          <w:rFonts w:ascii="Times New Roman" w:eastAsia="Times New Roman" w:hAnsi="Times New Roman" w:cs="Times New Roman"/>
          <w:sz w:val="36"/>
          <w:szCs w:val="36"/>
        </w:rPr>
        <w:t>voldoen op</w:t>
      </w:r>
      <w:r w:rsidR="00EF56AC">
        <w:rPr>
          <w:rFonts w:ascii="Times New Roman" w:eastAsia="Times New Roman" w:hAnsi="Times New Roman" w:cs="Times New Roman"/>
          <w:sz w:val="36"/>
          <w:szCs w:val="36"/>
        </w:rPr>
        <w:t xml:space="preserve"> rekeningnummer </w:t>
      </w:r>
      <w:r w:rsidR="00742112" w:rsidRPr="002F17F1">
        <w:rPr>
          <w:rFonts w:ascii="Times New Roman" w:eastAsia="Times New Roman" w:hAnsi="Times New Roman" w:cs="Times New Roman"/>
          <w:sz w:val="36"/>
          <w:szCs w:val="36"/>
        </w:rPr>
        <w:t xml:space="preserve"> NL14 TRIO 0379 5415 80 onder vermelding van de geboekte tocht en datum want anders wordt het een hele uitzoekerij voor onze penningmeester.</w:t>
      </w:r>
    </w:p>
    <w:p w14:paraId="2CA6A23D" w14:textId="77777777" w:rsidR="00D94DB3" w:rsidRDefault="00D94DB3" w:rsidP="00483C7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79EBAC48" w14:textId="5EEBFF7B" w:rsidR="00E20DE3" w:rsidRPr="002F17F1" w:rsidRDefault="00F03F7F" w:rsidP="00483C7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2F17F1">
        <w:rPr>
          <w:rFonts w:ascii="Times New Roman" w:eastAsia="Times New Roman" w:hAnsi="Times New Roman" w:cs="Times New Roman"/>
          <w:sz w:val="36"/>
          <w:szCs w:val="36"/>
        </w:rPr>
        <w:t>Z</w:t>
      </w:r>
      <w:r w:rsidR="00D94DB3">
        <w:rPr>
          <w:rFonts w:ascii="Times New Roman" w:eastAsia="Times New Roman" w:hAnsi="Times New Roman" w:cs="Times New Roman"/>
          <w:sz w:val="36"/>
          <w:szCs w:val="36"/>
        </w:rPr>
        <w:t>ondag</w:t>
      </w:r>
      <w:r w:rsidRPr="002F17F1">
        <w:rPr>
          <w:rFonts w:ascii="Times New Roman" w:eastAsia="Times New Roman" w:hAnsi="Times New Roman" w:cs="Times New Roman"/>
          <w:sz w:val="36"/>
          <w:szCs w:val="36"/>
        </w:rPr>
        <w:t xml:space="preserve"> avond </w:t>
      </w:r>
      <w:r w:rsidR="00D94DB3">
        <w:rPr>
          <w:rFonts w:ascii="Times New Roman" w:eastAsia="Times New Roman" w:hAnsi="Times New Roman" w:cs="Times New Roman"/>
          <w:sz w:val="36"/>
          <w:szCs w:val="36"/>
        </w:rPr>
        <w:t>28 augustus</w:t>
      </w:r>
      <w:r w:rsidR="00517D22" w:rsidRPr="002F17F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013D97" w:rsidRPr="002F17F1">
        <w:rPr>
          <w:rFonts w:ascii="Times New Roman" w:eastAsia="Times New Roman" w:hAnsi="Times New Roman" w:cs="Times New Roman"/>
          <w:sz w:val="36"/>
          <w:szCs w:val="36"/>
        </w:rPr>
        <w:t xml:space="preserve">wordt </w:t>
      </w:r>
      <w:r w:rsidR="00517D22" w:rsidRPr="002F17F1">
        <w:rPr>
          <w:rFonts w:ascii="Times New Roman" w:eastAsia="Times New Roman" w:hAnsi="Times New Roman" w:cs="Times New Roman"/>
          <w:sz w:val="36"/>
          <w:szCs w:val="36"/>
        </w:rPr>
        <w:t xml:space="preserve">er </w:t>
      </w:r>
      <w:r w:rsidR="00013D97" w:rsidRPr="002F17F1">
        <w:rPr>
          <w:rFonts w:ascii="Times New Roman" w:eastAsia="Times New Roman" w:hAnsi="Times New Roman" w:cs="Times New Roman"/>
          <w:sz w:val="36"/>
          <w:szCs w:val="36"/>
        </w:rPr>
        <w:t>definitief beslist of de tocht door kan gaan</w:t>
      </w:r>
      <w:r w:rsidR="002021DB" w:rsidRPr="002F17F1">
        <w:rPr>
          <w:rFonts w:ascii="Times New Roman" w:eastAsia="Times New Roman" w:hAnsi="Times New Roman" w:cs="Times New Roman"/>
          <w:sz w:val="36"/>
          <w:szCs w:val="36"/>
        </w:rPr>
        <w:t xml:space="preserve"> met </w:t>
      </w:r>
      <w:r w:rsidR="00A52D60" w:rsidRPr="002F17F1">
        <w:rPr>
          <w:rFonts w:ascii="Times New Roman" w:eastAsia="Times New Roman" w:hAnsi="Times New Roman" w:cs="Times New Roman"/>
          <w:sz w:val="36"/>
          <w:szCs w:val="36"/>
        </w:rPr>
        <w:t>de meest recente weerverwachtingen bij de hand. M</w:t>
      </w:r>
      <w:r w:rsidR="00777838" w:rsidRPr="002F17F1">
        <w:rPr>
          <w:rFonts w:ascii="Times New Roman" w:eastAsia="Times New Roman" w:hAnsi="Times New Roman" w:cs="Times New Roman"/>
          <w:sz w:val="36"/>
          <w:szCs w:val="36"/>
        </w:rPr>
        <w:t xml:space="preserve">ochten de weersomstandigheden zodanig zijn dat onze veiligheid in het geding komt, bijvoorbeeld door onweersdreiging of te hoge waterstanden, </w:t>
      </w:r>
      <w:r w:rsidR="000B4381" w:rsidRPr="002F17F1">
        <w:rPr>
          <w:rFonts w:ascii="Times New Roman" w:eastAsia="Times New Roman" w:hAnsi="Times New Roman" w:cs="Times New Roman"/>
          <w:sz w:val="36"/>
          <w:szCs w:val="36"/>
        </w:rPr>
        <w:t>dan moeten we de tocht helaas afgelasten.</w:t>
      </w:r>
      <w:r w:rsidR="00215EBC" w:rsidRPr="002F17F1">
        <w:rPr>
          <w:rFonts w:ascii="Times New Roman" w:eastAsia="Times New Roman" w:hAnsi="Times New Roman" w:cs="Times New Roman"/>
          <w:sz w:val="36"/>
          <w:szCs w:val="36"/>
        </w:rPr>
        <w:t xml:space="preserve"> In dat ongelukkige geval wordt </w:t>
      </w:r>
      <w:r w:rsidR="009569E7" w:rsidRPr="002F17F1">
        <w:rPr>
          <w:rFonts w:ascii="Times New Roman" w:eastAsia="Times New Roman" w:hAnsi="Times New Roman" w:cs="Times New Roman"/>
          <w:sz w:val="36"/>
          <w:szCs w:val="36"/>
        </w:rPr>
        <w:t xml:space="preserve">uiteraard </w:t>
      </w:r>
      <w:r w:rsidR="00215EBC" w:rsidRPr="002F17F1">
        <w:rPr>
          <w:rFonts w:ascii="Times New Roman" w:eastAsia="Times New Roman" w:hAnsi="Times New Roman" w:cs="Times New Roman"/>
          <w:sz w:val="36"/>
          <w:szCs w:val="36"/>
        </w:rPr>
        <w:t>de betaling geheel teruggestort</w:t>
      </w:r>
      <w:r w:rsidR="00E20DE3" w:rsidRPr="002F17F1">
        <w:rPr>
          <w:rFonts w:ascii="Times New Roman" w:eastAsia="Times New Roman" w:hAnsi="Times New Roman" w:cs="Times New Roman"/>
          <w:sz w:val="36"/>
          <w:szCs w:val="36"/>
        </w:rPr>
        <w:t>.</w:t>
      </w:r>
    </w:p>
    <w:p w14:paraId="2021BB23" w14:textId="7179F3B9" w:rsidR="00E20DE3" w:rsidRPr="002F17F1" w:rsidRDefault="00E20DE3" w:rsidP="00E20D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F17F1">
        <w:rPr>
          <w:rFonts w:ascii="Times New Roman" w:eastAsia="Times New Roman" w:hAnsi="Times New Roman" w:cs="Times New Roman"/>
          <w:b/>
          <w:bCs/>
          <w:sz w:val="36"/>
          <w:szCs w:val="36"/>
          <w:highlight w:val="yellow"/>
        </w:rPr>
        <w:t xml:space="preserve">Indien de tocht wordt afgelast wordt dit kenbaar gemaakt </w:t>
      </w:r>
      <w:r w:rsidR="00585FF6">
        <w:rPr>
          <w:rFonts w:ascii="Times New Roman" w:eastAsia="Times New Roman" w:hAnsi="Times New Roman" w:cs="Times New Roman"/>
          <w:b/>
          <w:bCs/>
          <w:sz w:val="36"/>
          <w:szCs w:val="36"/>
          <w:highlight w:val="yellow"/>
        </w:rPr>
        <w:t xml:space="preserve">zondag 28 augustus </w:t>
      </w:r>
      <w:r w:rsidRPr="002F17F1">
        <w:rPr>
          <w:rFonts w:ascii="Times New Roman" w:eastAsia="Times New Roman" w:hAnsi="Times New Roman" w:cs="Times New Roman"/>
          <w:b/>
          <w:bCs/>
          <w:sz w:val="36"/>
          <w:szCs w:val="36"/>
          <w:highlight w:val="yellow"/>
        </w:rPr>
        <w:t xml:space="preserve">via de mail </w:t>
      </w:r>
      <w:r w:rsidR="00063AF1" w:rsidRPr="002F17F1">
        <w:rPr>
          <w:rFonts w:ascii="Times New Roman" w:eastAsia="Times New Roman" w:hAnsi="Times New Roman" w:cs="Times New Roman"/>
          <w:b/>
          <w:bCs/>
          <w:sz w:val="36"/>
          <w:szCs w:val="36"/>
          <w:highlight w:val="yellow"/>
        </w:rPr>
        <w:t>tussen 19.00</w:t>
      </w:r>
      <w:r w:rsidR="00013D97" w:rsidRPr="002F17F1">
        <w:rPr>
          <w:rFonts w:ascii="Times New Roman" w:eastAsia="Times New Roman" w:hAnsi="Times New Roman" w:cs="Times New Roman"/>
          <w:b/>
          <w:bCs/>
          <w:sz w:val="36"/>
          <w:szCs w:val="36"/>
          <w:highlight w:val="yellow"/>
        </w:rPr>
        <w:t xml:space="preserve"> en 20.00 </w:t>
      </w:r>
      <w:r w:rsidR="00063AF1" w:rsidRPr="002F17F1">
        <w:rPr>
          <w:rFonts w:ascii="Times New Roman" w:eastAsia="Times New Roman" w:hAnsi="Times New Roman" w:cs="Times New Roman"/>
          <w:b/>
          <w:bCs/>
          <w:sz w:val="36"/>
          <w:szCs w:val="36"/>
          <w:highlight w:val="yellow"/>
        </w:rPr>
        <w:t>uur.</w:t>
      </w:r>
      <w:r w:rsidRPr="002F17F1">
        <w:rPr>
          <w:rFonts w:ascii="Times New Roman" w:eastAsia="Times New Roman" w:hAnsi="Times New Roman" w:cs="Times New Roman"/>
          <w:b/>
          <w:bCs/>
          <w:sz w:val="36"/>
          <w:szCs w:val="36"/>
          <w:highlight w:val="yellow"/>
        </w:rPr>
        <w:t xml:space="preserve"> </w:t>
      </w:r>
      <w:r w:rsidRPr="002F17F1">
        <w:rPr>
          <w:rFonts w:ascii="Times New Roman" w:eastAsia="Times New Roman" w:hAnsi="Times New Roman" w:cs="Times New Roman"/>
          <w:b/>
          <w:bCs/>
          <w:sz w:val="36"/>
          <w:szCs w:val="36"/>
          <w:highlight w:val="yellow"/>
        </w:rPr>
        <w:lastRenderedPageBreak/>
        <w:t>Geen bericht is dus goed bericht en dan gaat de tocht definitief door.</w:t>
      </w:r>
      <w:r w:rsidRPr="002F17F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</w:t>
      </w:r>
    </w:p>
    <w:p w14:paraId="7E9F77CE" w14:textId="77777777" w:rsidR="00E20DE3" w:rsidRPr="002F17F1" w:rsidRDefault="00E20DE3" w:rsidP="00E20DE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2F17F1">
        <w:rPr>
          <w:rFonts w:ascii="Times New Roman" w:eastAsia="Times New Roman" w:hAnsi="Times New Roman" w:cs="Times New Roman"/>
          <w:sz w:val="36"/>
          <w:szCs w:val="36"/>
        </w:rPr>
        <w:t>.</w:t>
      </w:r>
    </w:p>
    <w:p w14:paraId="03449227" w14:textId="3B40B8E0" w:rsidR="00E54730" w:rsidRPr="002F17F1" w:rsidRDefault="00E20DE3" w:rsidP="00E20DE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2F17F1">
        <w:rPr>
          <w:rFonts w:ascii="Times New Roman" w:eastAsia="Times New Roman" w:hAnsi="Times New Roman" w:cs="Times New Roman"/>
          <w:sz w:val="36"/>
          <w:szCs w:val="36"/>
        </w:rPr>
        <w:t xml:space="preserve"> Mochten er nog vragen zijn dan kunt u </w:t>
      </w:r>
      <w:r w:rsidR="00013D97" w:rsidRPr="002F17F1">
        <w:rPr>
          <w:rFonts w:ascii="Times New Roman" w:eastAsia="Times New Roman" w:hAnsi="Times New Roman" w:cs="Times New Roman"/>
          <w:sz w:val="36"/>
          <w:szCs w:val="36"/>
        </w:rPr>
        <w:t xml:space="preserve">contact </w:t>
      </w:r>
      <w:r w:rsidR="00063AF1" w:rsidRPr="002F17F1">
        <w:rPr>
          <w:rFonts w:ascii="Times New Roman" w:eastAsia="Times New Roman" w:hAnsi="Times New Roman" w:cs="Times New Roman"/>
          <w:sz w:val="36"/>
          <w:szCs w:val="36"/>
        </w:rPr>
        <w:t>opnemen met</w:t>
      </w:r>
      <w:r w:rsidR="00013D97" w:rsidRPr="002F17F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517D22" w:rsidRPr="002F17F1">
        <w:rPr>
          <w:rFonts w:ascii="Times New Roman" w:eastAsia="Times New Roman" w:hAnsi="Times New Roman" w:cs="Times New Roman"/>
          <w:sz w:val="36"/>
          <w:szCs w:val="36"/>
        </w:rPr>
        <w:t>de gidsen Henk Koerts</w:t>
      </w:r>
      <w:r w:rsidR="00084C93" w:rsidRPr="002F17F1">
        <w:rPr>
          <w:rFonts w:ascii="Times New Roman" w:eastAsia="Times New Roman" w:hAnsi="Times New Roman" w:cs="Times New Roman"/>
          <w:sz w:val="36"/>
          <w:szCs w:val="36"/>
        </w:rPr>
        <w:t xml:space="preserve"> e-mail </w:t>
      </w:r>
      <w:hyperlink r:id="rId8" w:history="1">
        <w:r w:rsidR="00084C93" w:rsidRPr="002F17F1">
          <w:rPr>
            <w:rStyle w:val="Hyperlink"/>
            <w:rFonts w:ascii="Times New Roman" w:eastAsia="Times New Roman" w:hAnsi="Times New Roman" w:cs="Times New Roman"/>
            <w:sz w:val="36"/>
            <w:szCs w:val="36"/>
          </w:rPr>
          <w:t>henkjkoerts@hotmail.com</w:t>
        </w:r>
      </w:hyperlink>
      <w:r w:rsidR="00084C93" w:rsidRPr="002F17F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517D22" w:rsidRPr="002F17F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084C93" w:rsidRPr="002F17F1">
        <w:rPr>
          <w:rFonts w:ascii="Times New Roman" w:eastAsia="Times New Roman" w:hAnsi="Times New Roman" w:cs="Times New Roman"/>
          <w:sz w:val="36"/>
          <w:szCs w:val="36"/>
        </w:rPr>
        <w:t xml:space="preserve">of </w:t>
      </w:r>
      <w:r w:rsidR="00517D22" w:rsidRPr="002F17F1">
        <w:rPr>
          <w:rFonts w:ascii="Times New Roman" w:eastAsia="Times New Roman" w:hAnsi="Times New Roman" w:cs="Times New Roman"/>
          <w:sz w:val="36"/>
          <w:szCs w:val="36"/>
        </w:rPr>
        <w:t xml:space="preserve">06-42882492 </w:t>
      </w:r>
    </w:p>
    <w:p w14:paraId="4C8284E1" w14:textId="77777777" w:rsidR="00E20DE3" w:rsidRPr="002F17F1" w:rsidRDefault="00E20DE3" w:rsidP="00E20DE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2310B52F" w14:textId="53039BF2" w:rsidR="00E20DE3" w:rsidRPr="002F17F1" w:rsidRDefault="00E20DE3" w:rsidP="00E20DE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2F17F1">
        <w:rPr>
          <w:rFonts w:ascii="Times New Roman" w:eastAsia="Times New Roman" w:hAnsi="Times New Roman" w:cs="Times New Roman"/>
          <w:sz w:val="36"/>
          <w:szCs w:val="36"/>
        </w:rPr>
        <w:t xml:space="preserve">Met vriendelijke groeten, </w:t>
      </w:r>
    </w:p>
    <w:p w14:paraId="21758781" w14:textId="77777777" w:rsidR="00872061" w:rsidRDefault="00872061" w:rsidP="00E5473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68286C5F" w14:textId="549634D4" w:rsidR="00A61077" w:rsidRPr="002F17F1" w:rsidRDefault="00E20DE3" w:rsidP="00E5473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2F17F1">
        <w:rPr>
          <w:rFonts w:ascii="Times New Roman" w:eastAsia="Times New Roman" w:hAnsi="Times New Roman" w:cs="Times New Roman"/>
          <w:sz w:val="36"/>
          <w:szCs w:val="36"/>
        </w:rPr>
        <w:t>Henk Koerts</w:t>
      </w:r>
      <w:r w:rsidR="00A61077" w:rsidRPr="002F17F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DC3100" w:rsidRPr="002F17F1">
        <w:rPr>
          <w:rFonts w:ascii="Times New Roman" w:eastAsia="Times New Roman" w:hAnsi="Times New Roman" w:cs="Times New Roman"/>
          <w:sz w:val="36"/>
          <w:szCs w:val="36"/>
        </w:rPr>
        <w:t xml:space="preserve">en Henk </w:t>
      </w:r>
      <w:r w:rsidR="004E6C10">
        <w:rPr>
          <w:rFonts w:ascii="Times New Roman" w:eastAsia="Times New Roman" w:hAnsi="Times New Roman" w:cs="Times New Roman"/>
          <w:sz w:val="36"/>
          <w:szCs w:val="36"/>
        </w:rPr>
        <w:t>M</w:t>
      </w:r>
      <w:r w:rsidR="00DC3100" w:rsidRPr="002F17F1">
        <w:rPr>
          <w:rFonts w:ascii="Times New Roman" w:eastAsia="Times New Roman" w:hAnsi="Times New Roman" w:cs="Times New Roman"/>
          <w:sz w:val="36"/>
          <w:szCs w:val="36"/>
        </w:rPr>
        <w:t xml:space="preserve">ulder </w:t>
      </w:r>
    </w:p>
    <w:p w14:paraId="2F738D16" w14:textId="45CA9613" w:rsidR="00E20DE3" w:rsidRPr="002F17F1" w:rsidRDefault="00E20DE3" w:rsidP="00E20DE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2F17F1">
        <w:rPr>
          <w:rFonts w:ascii="Times New Roman" w:eastAsia="Times New Roman" w:hAnsi="Times New Roman" w:cs="Times New Roman"/>
          <w:sz w:val="36"/>
          <w:szCs w:val="36"/>
        </w:rPr>
        <w:t>Bijgevoegd 2 bijlagen .</w:t>
      </w:r>
    </w:p>
    <w:sectPr w:rsidR="00E20DE3" w:rsidRPr="002F17F1" w:rsidSect="00074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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</w:rPr>
    </w:lvl>
  </w:abstractNum>
  <w:num w:numId="1" w16cid:durableId="1525971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381"/>
    <w:rsid w:val="00006160"/>
    <w:rsid w:val="00013D97"/>
    <w:rsid w:val="00024E0F"/>
    <w:rsid w:val="00045563"/>
    <w:rsid w:val="00050413"/>
    <w:rsid w:val="00063AF1"/>
    <w:rsid w:val="00074D56"/>
    <w:rsid w:val="00083437"/>
    <w:rsid w:val="0008420E"/>
    <w:rsid w:val="00084C93"/>
    <w:rsid w:val="000B4381"/>
    <w:rsid w:val="000F7A3C"/>
    <w:rsid w:val="001028FC"/>
    <w:rsid w:val="00110F8B"/>
    <w:rsid w:val="001616C5"/>
    <w:rsid w:val="001B4800"/>
    <w:rsid w:val="001C523F"/>
    <w:rsid w:val="001E5726"/>
    <w:rsid w:val="001F1435"/>
    <w:rsid w:val="00200B27"/>
    <w:rsid w:val="002021DB"/>
    <w:rsid w:val="002037A8"/>
    <w:rsid w:val="002133E8"/>
    <w:rsid w:val="00215EBC"/>
    <w:rsid w:val="00221546"/>
    <w:rsid w:val="00221B52"/>
    <w:rsid w:val="002505EA"/>
    <w:rsid w:val="00254B92"/>
    <w:rsid w:val="00267C6F"/>
    <w:rsid w:val="0029324B"/>
    <w:rsid w:val="002F17F1"/>
    <w:rsid w:val="00336966"/>
    <w:rsid w:val="0034068D"/>
    <w:rsid w:val="003610C5"/>
    <w:rsid w:val="0036588F"/>
    <w:rsid w:val="00377E4A"/>
    <w:rsid w:val="003B1875"/>
    <w:rsid w:val="003E3C3A"/>
    <w:rsid w:val="003F378F"/>
    <w:rsid w:val="00410B6E"/>
    <w:rsid w:val="00453F3A"/>
    <w:rsid w:val="00483C79"/>
    <w:rsid w:val="00486D5E"/>
    <w:rsid w:val="004B12F4"/>
    <w:rsid w:val="004E6C10"/>
    <w:rsid w:val="004E774F"/>
    <w:rsid w:val="004F7D33"/>
    <w:rsid w:val="005143F8"/>
    <w:rsid w:val="0051621B"/>
    <w:rsid w:val="00517D22"/>
    <w:rsid w:val="00551555"/>
    <w:rsid w:val="00572B01"/>
    <w:rsid w:val="00585FF6"/>
    <w:rsid w:val="005866BE"/>
    <w:rsid w:val="005B786B"/>
    <w:rsid w:val="00634BFD"/>
    <w:rsid w:val="006438B0"/>
    <w:rsid w:val="00652E50"/>
    <w:rsid w:val="006775FF"/>
    <w:rsid w:val="00696F3C"/>
    <w:rsid w:val="006A5C00"/>
    <w:rsid w:val="006C449E"/>
    <w:rsid w:val="006C4AB9"/>
    <w:rsid w:val="006D02E7"/>
    <w:rsid w:val="00707932"/>
    <w:rsid w:val="0071066C"/>
    <w:rsid w:val="007113DB"/>
    <w:rsid w:val="00742112"/>
    <w:rsid w:val="0075256D"/>
    <w:rsid w:val="00777838"/>
    <w:rsid w:val="007810B0"/>
    <w:rsid w:val="00793B7C"/>
    <w:rsid w:val="007A5403"/>
    <w:rsid w:val="007F19E8"/>
    <w:rsid w:val="00827ECF"/>
    <w:rsid w:val="0083255F"/>
    <w:rsid w:val="00864F0E"/>
    <w:rsid w:val="00871514"/>
    <w:rsid w:val="00872061"/>
    <w:rsid w:val="00873E9C"/>
    <w:rsid w:val="008900EB"/>
    <w:rsid w:val="008A0821"/>
    <w:rsid w:val="008E0F72"/>
    <w:rsid w:val="00924A66"/>
    <w:rsid w:val="009569E7"/>
    <w:rsid w:val="009645DC"/>
    <w:rsid w:val="009B13BD"/>
    <w:rsid w:val="009C5E69"/>
    <w:rsid w:val="009E4EB1"/>
    <w:rsid w:val="009F3999"/>
    <w:rsid w:val="00A04355"/>
    <w:rsid w:val="00A109A3"/>
    <w:rsid w:val="00A40C2B"/>
    <w:rsid w:val="00A47E50"/>
    <w:rsid w:val="00A52D60"/>
    <w:rsid w:val="00A61077"/>
    <w:rsid w:val="00A61844"/>
    <w:rsid w:val="00A61909"/>
    <w:rsid w:val="00A71E02"/>
    <w:rsid w:val="00AD5B5E"/>
    <w:rsid w:val="00AD7ED2"/>
    <w:rsid w:val="00AF53B1"/>
    <w:rsid w:val="00B265A3"/>
    <w:rsid w:val="00B35664"/>
    <w:rsid w:val="00B51ED1"/>
    <w:rsid w:val="00B65011"/>
    <w:rsid w:val="00B85648"/>
    <w:rsid w:val="00BC7D03"/>
    <w:rsid w:val="00BE4E7E"/>
    <w:rsid w:val="00BF29A5"/>
    <w:rsid w:val="00BF7CB5"/>
    <w:rsid w:val="00C11D74"/>
    <w:rsid w:val="00C2193E"/>
    <w:rsid w:val="00C535DA"/>
    <w:rsid w:val="00C759C1"/>
    <w:rsid w:val="00C93FBD"/>
    <w:rsid w:val="00C9780D"/>
    <w:rsid w:val="00CA41F9"/>
    <w:rsid w:val="00CB39E5"/>
    <w:rsid w:val="00CB421B"/>
    <w:rsid w:val="00CB7EE8"/>
    <w:rsid w:val="00CF624C"/>
    <w:rsid w:val="00D00AED"/>
    <w:rsid w:val="00D60823"/>
    <w:rsid w:val="00D62418"/>
    <w:rsid w:val="00D6558C"/>
    <w:rsid w:val="00D80E94"/>
    <w:rsid w:val="00D926C0"/>
    <w:rsid w:val="00D94DB3"/>
    <w:rsid w:val="00DA1D74"/>
    <w:rsid w:val="00DB1373"/>
    <w:rsid w:val="00DC3100"/>
    <w:rsid w:val="00DC5281"/>
    <w:rsid w:val="00E06E0F"/>
    <w:rsid w:val="00E20DE3"/>
    <w:rsid w:val="00E30328"/>
    <w:rsid w:val="00E30BEB"/>
    <w:rsid w:val="00E34EC4"/>
    <w:rsid w:val="00E54730"/>
    <w:rsid w:val="00EA33DB"/>
    <w:rsid w:val="00EC3002"/>
    <w:rsid w:val="00ED3109"/>
    <w:rsid w:val="00EF36B4"/>
    <w:rsid w:val="00EF56AC"/>
    <w:rsid w:val="00F03705"/>
    <w:rsid w:val="00F03F7F"/>
    <w:rsid w:val="00F12834"/>
    <w:rsid w:val="00F25E9F"/>
    <w:rsid w:val="00F27F57"/>
    <w:rsid w:val="00F413E3"/>
    <w:rsid w:val="00F5643E"/>
    <w:rsid w:val="00F7034A"/>
    <w:rsid w:val="00F857EB"/>
    <w:rsid w:val="00F9709B"/>
    <w:rsid w:val="00FB15CD"/>
    <w:rsid w:val="00FC2583"/>
    <w:rsid w:val="00FD081D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20C07"/>
  <w15:docId w15:val="{08C89690-72EB-430B-84F4-A1F4A9CA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ecxmsonormal">
    <w:name w:val="ecxmsonormal"/>
    <w:basedOn w:val="Standaard"/>
    <w:rsid w:val="000B4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215EBC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84C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nkjkoerts@hot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rijewadlopers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7BC19-DAB6-447B-BE5F-6A76A0375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399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HeineenJoris</dc:creator>
  <cp:lastModifiedBy>henk koerts</cp:lastModifiedBy>
  <cp:revision>2</cp:revision>
  <cp:lastPrinted>2021-08-14T18:32:00Z</cp:lastPrinted>
  <dcterms:created xsi:type="dcterms:W3CDTF">2022-07-16T18:33:00Z</dcterms:created>
  <dcterms:modified xsi:type="dcterms:W3CDTF">2022-07-16T18:33:00Z</dcterms:modified>
</cp:coreProperties>
</file>